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15ce" w14:textId="b821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Павлодарского городского маслихата от 25 декабря 2017 года № 215/30 "О Павлодарском городском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13 марта 2018 года № 231/33. Зарегистрировано Департаментом юстиции Павлодарской области 26 марта 2018 года № 5924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25 декабря 2017 года № 215/30 "О Павлодарском городском бюджете на 2018 - 2020 годы" (зарегистрировано в Реестре государственной регистрации нормативных правовых актов за № 5769, опубликованное 5 января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"61 240 365" заменить цифрами "61 650 549";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"47 378 675" заменить цифрами "47 788 859";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"62 273 647" заменить цифрами "63 982 075";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"-456" заменить цифрами "-228", в том числе: погашение бюджетных кредитов "228";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"-1 032 826" заменить цифрами "-2 331 298";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"1 032 826" заменить цифрами "2 331 298";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"239 113" заменить цифрами "105 508";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"15 000" заменить цифрами "96 711";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9-1 следующего содержания: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Предусмотреть в городском бюджете на 2018 год объемы целевых трансфертов бюджетам поселка, сельского округа и некоторых сел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13 791 тысяч тенге - на приобретение автобуса для подвоза детей в поселке Ленинский;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15 396 тысяч тенге - на проведение среднего ремонта внутрипоселковых дорог улицы Маслозоводская в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12 034 тысяч тенге - на освещение улиц поселка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11 201 тысяч тенге - на обеспечение санитарии, содержание мест захоронений и погребение безродных в селе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29 289 тысяч тенге - на текущие и капитальные расходы по обеспечению деятельности аппаратов акимов поселка, сельского округа и села";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городского маслихата по экономике и бюджету.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Айтказина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231/33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215/30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Павлодарский городской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61650549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47788859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6683538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6683538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6437193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4521692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24667641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23333471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12887471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12887471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3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63982075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15428657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4983828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4744933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2854659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1890274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8814077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8330847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7582234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2043890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1658834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14911093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8601630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5029442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3572188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2804566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2548614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3131257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3124555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24434063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24434063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24434063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22934016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-2331298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1298244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1298244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1298244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1298244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