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1ac4" w14:textId="d971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29 марта 2018 года № 239/34. Зарегистрировано Департаментом юстиции Павлодарской области 12 апреля 2018 года № 5947. Утратило силу решением Павлодарского городского маслихата Павлодарской области от 16 ноября 2022 года № 180/24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Павлодарского городского маслихата Павлодарской области от 16.11.2022 </w:t>
      </w:r>
      <w:r>
        <w:rPr>
          <w:rFonts w:ascii="Times New Roman"/>
          <w:b w:val="false"/>
          <w:i w:val="false"/>
          <w:color w:val="ff0000"/>
          <w:sz w:val="28"/>
        </w:rPr>
        <w:t>№ 180/24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Павлодарской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вопросам жилищно-коммунального хозяйства.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Айтказина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239/34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</w:t>
      </w:r>
      <w:r>
        <w:br/>
      </w:r>
      <w:r>
        <w:rPr>
          <w:rFonts w:ascii="Times New Roman"/>
          <w:b/>
          <w:i w:val="false"/>
          <w:color w:val="000000"/>
        </w:rPr>
        <w:t>признанными решением суда поступившими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 города Павлодара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города Павлодара (далее -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государственным учреждением "Отдел жилищно-коммунального хозяйства, пассажирского транспорта и автомобильных дорог города Павлодара" (далее - Отдел).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и депутатов (далее - Комиссия).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"Классификатором отходов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Казахстан" от 31 мая 2007 года № 169-п. (зарегистрирован в Министерстве юстиции Республики Казахстан 2 июля 2007 года № 4775).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Отделом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реализации, утилизации, удаления отходов, в соответствии с требованиями земельного законодательства Республики Казахстан, производится рекультивация территории, на которой были размещены отходы.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