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e141" w14:textId="0d2e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Павлодарского городского маслихата от 25 декабря 2017 года № 215/30 "О Павлодарском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4 июня 2018 года № 258/36. Зарегистрировано Департаментом юстиции Павлодарской области 14 июня 2018 года № 5991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25 декабря 2017 года № 215/30 "О Павлодарском городском бюджете на 2018 - 2020 годы" (зарегистрировано в Реестре государственной регистрации нормативных правовых актов за № 5769, опубликованное 5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"61 650 549" заменить цифрами "65 549 889";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"47 788 859" заменить цифрами "48 240 117";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"12 887 471" заменить цифрами "16 335 553";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"63 982 075" заменить цифрами "67 881 415";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"96 711" заменить цифрами "111 311";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"14 600 тысяч тенге – на содержание сетей электроснабжения селу Павлодарское";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2018 года № 258/36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215/30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65549889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48240117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6788451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23333471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16335553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5"/>
        <w:gridCol w:w="1155"/>
        <w:gridCol w:w="5617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67881415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16395524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4960441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9556003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9063405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8314792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17332442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10512766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10181848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5101225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2778820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2538614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3108580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2719461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22934016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-2331298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