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48b8" w14:textId="24b4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29 декабря 2017 года № 227/31 "О бюджете поселка, сельского округа и некоторых сел города Павлодара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06 августа 2018 года № 290/38. Зарегистрировано Департаментом юстиции Павлодарской области 23 августа 2018 года № 6041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29 декабря 2017 года № 227/31 "О бюджете поселка, сельского округа и некоторых сел города Павлодара на 2018 – 2020 годы" (зарегистрировано в Реестре государственной регистрации нормативных правовых актов за № 5817, опубликованное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"240 906" заменить цифрами "303 810";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"218 224" заменить цифрами "281 128";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"240 906" заменить цифрами "303 810";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"187 819" заменить цифрами "190 474";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"166 158" заменить цифрами "168 813";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"187 819" заменить цифрами "190 474";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"143 525" заменить цифрами "158 125";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"118 926" заменить цифрами "133 526";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"143 525" заменить цифрами "158 125";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"102 429" заменить цифрами "117 747";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"95 699" заменить цифрами "111 017";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"102 429" заменить цифрами "117 747";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117747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32367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28534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42192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19490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19490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19490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3845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