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47a2" w14:textId="0354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2017 года № 215/30 "О Павлодарском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06 августа 2018 года № 289/38. Зарегистрировано Департаментом юстиции Павлодарской области 23 августа 2018 года № 6042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2017 года № 215/30 "О Павлодарском городском бюджете на 2018 - 2020 годы" (зарегистрировано в Реестре государственной регистрации нормативных правовых актов за № 5769, опубликованное 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"65 549 889" заменить цифрами "67 086 674";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"48 240 117" заменить цифрами "48 627 524";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"724 201" заменить цифрами "1 550 983";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"16 335 553" заменить цифрами "16 658 149";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"67 881 415" заменить цифрами "69 418 200";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"105 508" заменить цифрами "125 508";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"111 311" заменить цифрами "14 166";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 № 289/38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67086674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16658149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69418200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