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2284a" w14:textId="58228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Павлодарского городского маслихата от 25 декабря 2017 года № 215/30 "О Павлодарском городском бюджете на 2018 - 2020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Павлодара Павлодарской области от 10 октября 2018 года № 312/42. Зарегистрировано Департаментом юстиции Павлодарской области 25 октября 2018 года № 6086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Павлодарский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городского маслихата от 25 декабря 2017 года № 215/30 "О Павлодарском городском бюджете на 2018 - 2020 годы" (зарегистрировано в Реестре государственной регистрации нормативных правовых актов за № 5769, опубликованное 5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"67 086 674" заменить цифрами "67 856 548";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"16 658 149" заменить цифрами "17 428 023";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"69 418 200" заменить цифрами "70 188 074";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"14 166" заменить цифрами "13 686";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"9-1. Предусмотреть в городском бюджете на 2018 год объемы целевых трансфертов бюджетам поселка, сельского округа и некоторых сел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14 685 тысяч тенге - на приобретение и содержание автобуса для подвоза детей в поселке Ленинский;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15 396 тысяч тенге - на проведение среднего ремонта внутрипоселковых дорог улицы Маслозоводская в поселке Ленинский;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15 221 тысяч тенге - на освещение улиц и обслуживание опор уличного освещения поселка Ленинский;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11 201 тысяч тенге - на обеспечение санитарии, содержание мест захоронений и погребение безродных в селе Жетекши;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28 251 тысяч тенге - на текущие и капитальные расходы по обеспечению деятельности аппаратов акимов поселка, сельского округа и села;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14 600 тысяч тенге – на содержание сетей электроснабжения селу Павлодарское;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390 тысяч тенге – на текущий ремонт кабинета клуба в селе Долгое Кенжекольского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326 тысяч тенге – на текущий ремонт объектов дошкольного воспитания и обучения Кенжекольскому сельскому округу.";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городского маслихата по экономике и бюджету.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секретаря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октября 2018 года № 312/42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215/30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Павлодарский городской бюджет на 2018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67856548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48627524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9665178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9665178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6683538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6683538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7175858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5260357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606640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1308666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24667641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23333471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701147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587676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435309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435309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250018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88744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87996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161274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161274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1550983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1348740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1348740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202243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17428023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17428023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17428023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843"/>
        <w:gridCol w:w="1145"/>
        <w:gridCol w:w="1145"/>
        <w:gridCol w:w="5676"/>
        <w:gridCol w:w="26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70188074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1273177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351127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312492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232687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517681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517681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114665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371975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358614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253607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56418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64772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64772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64772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64772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227495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201231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16325107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4910441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4722313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2892039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1830274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142581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142581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9589634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9096268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8347655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748613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487204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487204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1825032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1825032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53542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538270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131692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1033451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2099350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104723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1654981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1652812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371687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295003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111735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142999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580911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55047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79126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2012 - 2018 годы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56329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188780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19257061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11691834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277070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83331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83331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11290735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5714982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5575753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3892069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2791468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2496561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186501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1088497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1088497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3673158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3660771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452635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327013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2846664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1639450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729686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316458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316458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413072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413072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608917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426702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242303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124121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182215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182215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201354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143192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58162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58162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99493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66729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47741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1452969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1452969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1452969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1452969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150614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93792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80784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56551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56551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132513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132513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64696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2974485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2214680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2195238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1884919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310319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759805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759805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304979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454826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145508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145508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125508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125508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24434063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24434063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24434063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260555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22934016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654021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584007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-2331298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2331298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2733282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2733282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2733282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2733282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1700228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1700228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1700228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1700228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