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de98" w14:textId="7d6d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Кенжеколь, Байдала и Долгое Кенжекольского сельского округа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Кенжекольского сельского округа города Павлодара Павлодарской области от 7 ноября 2018 года № 17-1-03/66. Зарегистрировано Департаментом юстиции Павлодарской области 21 ноября 2018 года № 6117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 Кенжеколь, Байдала и Долгое Кенжекольского сельского округа, на основании заключения областной ономастической комиссии от 23 мая 2018 года аким Кенжекольского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"Октябрьская" на улицу - "Шоң би", улицу "Луговая" на улицу - "Көкжайық", площадь "Конституции" на площадь "Ата Заң", переулок "Школьный" на переулок "Ұлан" в селе Кенжеколь, улицу "Узденова" на улицу "Ақжол" в селе Байдала, улицу "Лунева" на улицу "Мұрагер" в селе Долгое Кенжекольского сельского округа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Кенжекольского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