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4b128" w14:textId="864b1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природного характера местного масштаба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Аксу Павлодарской области от 8 февраля 2018 года № 5. Зарегистрировано Департаментом юстиции Павлодарской области 13 февраля 2018 года № 5854. Утратило силу решением акима города Аксу Павлодарской области от 26 марта 2019 года № 1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города Аксу Павлодарской области от 26.03.2019 № 1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11 апреля 2014 года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2014 года № 756 "Об установлении классификации чрезвычайных ситуаций природного и техногенного характера", аким города Аксу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Объявить чрезвычайную ситуацию природного характера местного масштаба на территории города Аксу и сельской зоны города.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Руководителем ликвидации чрезвычайной ситуации природного характера местного масштаба назначить заместителя акима города Аксу Арынова К.З. и поручить провести соответствующие мероприятия, вытекающие из данного решения.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заместителя акима города Аксу Арынова К.З.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Аксу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Дычко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