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2a79" w14:textId="8ed2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4 мая 2018 года № 278/5. Зарегистрировано Департаментом юстиции Павлодарской области 23 мая 2018 года № 5978.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7 марта 2017 года № 124/2 "Об утверждении методики оценки деятельности административных государственных служащих корпуса "Б" исполнительных органов акимата города Аксу" (зарегистрировано в Реестре государственной регистрации нормативных правовых актов за № 5443, опубликовано в информационной системе "Эталонный контрольный банк нормативных правовых актов Республики Казахстан в электронном виде" 11 апреля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Нуркенову Б.Х.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2018 года № 278/5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Методика оценки деятельности административных государственных служащих корпуса "Б" исполнительных органов акимата города Аксу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Аксу Павлодарской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297/3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оценки деятельности административных государственных служащих корпуса "Б" государственных органов утверждена постановлением акимата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Е-3, E-R-1, Е-R-3, Е-R-2;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отделом управления персоналом государственного учреждения "Аппарат акима города Аксу" (далее - отдел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отделом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отделе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отделом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отдела управления персоналом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отдела управления персоналом и участникам калибровочных сессий.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государственным учреждением "Отдел экономики и бюджетного планирования города Аксу", а также с отделом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отдел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 управления персоналом по согласованию государственного учреждения "Отдел экономики и бюджетного планирования города Аксу"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отдел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отделом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отдел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отделом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отделом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Отдел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отделом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Отдел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Отдел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5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</w:tbl>
    <w:bookmarkStart w:name="z6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задачи, исходя из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поверхностное представление об инструментах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разрабатывает или разрабатывает неэффективные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неэтично, проявляя субъективизм, корысть, а также неуважение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6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