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e253" w14:textId="d09e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от 29 декабря 2017 года № 172/21 "О бюджете сельских округов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15 августа 2018 года № 231/31. Зарегистрировано Департаментом юстиции Павлодарской области 17 сентября 2018 года № 6062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29 декабря 2017 года № 172/21 "О бюджете сельских округов на 2018 - 2020 годы" (зарегистрированное в Реестре государственной регистрации нормативных правовых актов за № 5808, опубликованное 19 января 2018 года в газетах "Ақсу жолы", "Новый Путь")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"50606" заменить цифрами "54356";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"45728" заменить цифрами "49478";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"50606" заменить цифрами "57877";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исключить и дополнить подпункт цифрами "-3521";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исключить и дополнить подпункт цифрами "3521";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"36491" заменить цифрами "40221";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"31513" заменить цифрами "35243";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"36491" заменить цифрами "41339";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исключить и дополнить подпункт цифрами "-1118";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исключить и дополнить подпункт цифрами "1118";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"54759" заменить цифрами "65459";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"49541" заменить цифрами "60241";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"54759" заменить цифрами "66804";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исключить и дополнить подпункт цифрами "-1345";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исключить и дополнить подпункт цифрами "1345";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"48683" заменить цифрами "52433";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"42430" заменить цифрами "46180";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"48683" заменить цифрами "54335";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исключить и дополнить подпункт цифрами "-1902";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исключить и дополнить подпункт цифрами "1902";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"42869" заменить цифрами "46619";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"36984" заменить цифрами "40734";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"42869" заменить цифрами "49777";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исключить и дополнить подпункт цифрами "-3158";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исключить и дополнить подпункт цифрами "3158";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"113251" заменить цифрами "116951";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"106588" заменить цифрами "110288";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"113251" заменить цифрами "119470";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исключить и дополнить подпункт цифрами "-2519";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исключить и дополнить подпункт цифрами "2519";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пунктами 7-1 и 7-2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 в бюджете города Аксу на 2018 год целевые текущие трансферты бюджетам сельских округов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22380 тысяч тенге на приобретение служебного автотранспорта акимам сельских округов в рамках внедрения четвертого уровня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Калкаманскому сельскому округу – 3700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Алгабасскому сельскому округу – 3700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Достыкскому сельскому округу – 3750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Евгеньевскому сельскому округу – 3750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Кызылжарскому сельскому округу – 3730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сельскому округу имени Мамаита Омарова – 3750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Учесть в бюджете города Аксу на 2018 год целевой текущий трансферт Алгабасскому сельскому округу в сумме 7000 тысяч тенге для открытия парка в селе Жолкудук, в связи с проведением мероприятий, приуроченных к празднованию 100-летия Героя Советского Союза Канаша Камзина.";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экономики и бюджета городского маслихата.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2018 года № 231/31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Мамаита Омарова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2018 года № 231/31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2018 года № 231/31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кредитование: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2018 года № 231/31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Евгеньевского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кредитование: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2018 года № 231/31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2018 года № 231/31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Калкаманского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