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9114" w14:textId="4469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27 сентября 2018 года № 655/9. Зарегистрировано Департаментом юстиции Павлодарской области 16 октября 2018 года № 6084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некоторые постановления акимата города Аксу,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Аксу Нуркенову Б.Х.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 27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655/9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</w:t>
      </w:r>
      <w:r>
        <w:br/>
      </w:r>
      <w:r>
        <w:rPr>
          <w:rFonts w:ascii="Times New Roman"/>
          <w:b/>
          <w:i w:val="false"/>
          <w:color w:val="000000"/>
        </w:rPr>
        <w:t>постановлений акимата города Аксу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16 января 2015 года № 22/1 "Об утверждении Положения о государственном учреждении "Аппарат акима города Аксу" (зарегистрированное в Реестре государственной регистрации нормативных правовых актов за № 4298, опубликованное 17 февраля 2015 года в информационно-правовой системе нормативных правовых актов "Әділет").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19 января 2015 года № 37/1 "Об утверждении Положения о государственном учреждении "Отдел ветеринарии города Аксу" (зарегистрированное в Реестре государственной регистрации нормативных правовых актов за № 4310, опубликованное 24 февраля 2015 года в информационно-правовой системе нормативных правовых актов "Әділет").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3 апреля 2015 года № 226/4 "Об утверждении Положения о государственном учреждении "Отдел регистрации актов гражданского состояния города Аксу" (зарегистрированное в Реестре государственной регистрации нормативных правовых актов за № 4441, опубликованное 30 апреля 2015 года в информационно-правовой системе нормативных правовых актов "Әділет").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8 апреля 2015 года № 244/4 "Об утверждении Положения о государственном учреждении "Отдел физической культуры и спорта города Аксу" (зарегистрированное в Реестре государственной регистрации нормативных правовых актов за № 4445, опубликованное 30 апреля 2015 года в газетах "Ақсу жолы" и "Новый путь").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21 апреля 2015 года № 309/4 "Об утверждении Положения о государственном учреждении "Отдел образования города Аксу" (зарегистрированное в Реестре государственной регистрации нормативных правовых актов за № 4470, опубликованное 29 мая 2015 года в газетах "Ақсу жолы" и "Новый путь").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8 июня 2015 года № 442/6 "О внесении изменения в постановление акимата города Аксу от 16 января 2015 года № 22/1 "Об утверждении Положения о государственном учреждении "Аппарат акима города Аксу" (зарегистрированное в Реестре государственной регистрации нормативных правовых актов за № 4574, опубликованное 10 июля 2015 года в газетах "Ақсу жолы" и "Новый путь").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22 июня 2015 года № 501/6 "Об утверждении Положения о государственном учреждении "Отдел сельского хозяйства города Аксу" (зарегистрированное в Реестре государственной регистрации нормативных правовых актов за № 4603, опубликованное 24 июля 2015 года в информационно-правовой системе нормативных правовых актов "Әділет").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1 июля 2015 года № 529/7 "Об утверждении Положения о государственном учреждении "Отдел культуры и развития языков города Аксу" (зарегистрированное в Реестре государственной регистрации нормативных правовых актов за № 4605, опубликованное 24 июля 2015 года в газетах "Ақсу жолы" и "Новый путь").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7 июля 2015 года № 538/7 "Об утверждении Положения о государственном учреждении "Отдел предпринимательства и туризма города Аксу" (зарегистрированное в Реестре государственной регистрации нормативных правовых актов за № 4626, опубликованное 31 июля 2015 года в газетах "Ақсу жолы" и "Новый путь").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13 августа 2015 года № 660/8 "Об утверждении Положения о государственном учреждении "Отдел земельных отношений города Аксу" (зарегистрированное в Реестре государственной регистрации нормативных правовых актов за № 4705, опубликованное 18 сентября 2015 года в газетах "Ақсу жолы" и "Новый путь").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24 августа 2015 года № 688/8 "Об утверждении Положения о государственном учреждении "Отдел экономики и бюджетного планирования города Аксу" (зарегистрированное в Реестре государственной регистрации нормативных правовых актов за № 4714, опубликованное 25 сентября 2015 года в информационно-правовой системе нормативных правовых актов "Әділет").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