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a319" w14:textId="d66a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от 28 февраля 2018 года № 100/3 "Об утверждении государственного образовательного заказа на дошкольное воспитание и обучение, размера родительской платы на 2018 год в городе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18 сентября 2018 года № 612/9. Зарегистрировано Департаментом юстиции Павлодарской области 19 октября 2018 года № 6085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28 февраля 2018 года № 100/3 "Об утверждении государственного образовательного заказа на дошкольное воспитание и обучение, размера родительской платы на 2018 год в городе Аксу" (зарегистрированное в Реестре государственной регистрации нормативных правовых актов за № 5916, опубликованное 26 марта 2018 года в Эталонном контрольном банке нормативных правовых актов Республики Казахстан)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города Аксу Мусина М. 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18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612/9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родительской платы на 2018 год в городе Аксу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4504"/>
        <w:gridCol w:w="1125"/>
        <w:gridCol w:w="2259"/>
        <w:gridCol w:w="3438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 (в тенге)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(в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"Специальный детский сад "Асыл бөбек" государственного учреждения "Отдел образования города Аксу"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 поселка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19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24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государственного учреждения "Отдел образования города Аксу"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"Балапан" бөбектер бақшасы" отдела образования города Аксу,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 города Аксу" отдела образования города Аксу,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20 города Аксу" отдела образования города Аксу,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"Чайка"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- 6700;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3-7 лет - 10000.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"Айгөлек" бөбектер бақшасы" отдела образования города Аксу,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"Балдәурен" бөбектер бақшасы" отдела образования города Аксу,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- 7000;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3-7 лет - 8000.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отдела образования города Аксу, акимата города Аксу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- 10500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- 8500.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села Сольветка Евгеньевского сельского округа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- 5000.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 Кабылбекова Алгабасского сельского округа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Донентаева села Курколь сельского округа имени М. Омарова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- 6500.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"Достыкская средняя школа Достыкского сельского округа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"Жамбылская средняя школа сельского округа имени Мамаита Омарова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- 5000.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Кызылжар Кызылжарского сельского округа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Акжол Калкаманского сельского округа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- 6000.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К. Камзина села Жолкудук Алгабасского сельского округа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Уштерек Евгеньевского сельского округа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- 6510.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Айнаколь Алгабасского сельского округа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Сарышыганак Кызылжарского сельского округа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- 6200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станции Спутник Достыкского сельского округа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- 7000.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Береке Достыкского сельского округа города Аксу" (мини-центр)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- 6000.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