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8d781" w14:textId="d38d7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Аксуского городского маслихата от 29 декабря 2017 года № 172/21 "О бюджете сельских округов на 2018 - 2020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Аксу Павлодарской области от 2 ноября 2018 года № 258/34. Зарегистрировано Департаментом юстиции Павлодарской области 13 декабря 2018 года № 6155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Аксуский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от 29 декабря 2017 года № 172/21 "О бюджете сельских округов на 2018 - 2020 годы" (зарегистрированное в Реестре государственной регистрации нормативных правовых актов за № 5808, опубликованное 19 января 2018 года в газетах "Ақсу жолы", "Новый Путь") следующие изменения и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"54356" заменить цифрами "54296";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"49478" заменить цифрами "49418";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"57877" заменить цифрами "57817";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"40221" заменить цифрами "40189";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"35243" заменить цифрами "35211";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"41339" заменить цифрами "41307";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"52433" заменить цифрами "52383";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"46180" заменить цифрами "46130";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"54335" заменить цифрами "54285";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"46619" заменить цифрами "47097";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"40734" заменить цифрами "41212";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"49777" заменить цифрами "50255";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указанное решение дополнить пунктом 7-3 следующего содержания: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"7-3. Учесть в бюджете Достыкского сельского округа на 2018 год целевой текущий трансферт из городского бюджета в сумме 528 тысяч тенге на обеспечение расходов для бесплатного подвоза учащихся до школы и обратно, в связи с передачей автобуса с баланса средней школы на баланс сельского округа.";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по вопросам экономики и бюджета городского маслихата.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Носачева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ноября 2018 года № 258/34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172/21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Мамаита Омарова на 2018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 и дополнением)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54296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-3521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ноября 2018 года № 258/34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172/21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2018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 и дополнением)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ноября 2018 года № 258/34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172/21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2018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 и дополнением)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60241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-1345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ноября 2018 года № 258/34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172/21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Евгеньевского сельского округа на 2018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 и дополнением)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-1902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ноября 2018 года № 258/34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172/21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Достыкского сельского округа на 2018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 и дополнением)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-3158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ноября 2018 года № 258/34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172/21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Калкаманского сельского округа на 2018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 и дополнением)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5"/>
        <w:gridCol w:w="1343"/>
        <w:gridCol w:w="2465"/>
        <w:gridCol w:w="50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116951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110288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110288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-2519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