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76a3" w14:textId="1fb7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Экибастузского городского маслихата от 11 сентября 2015 года № 345/41 "Об утверждении регламента Экибастузского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23 января 2018 года № 225/26. Зарегистрировано Департаментом юстиции Павлодарской области 2 февраля 2018 года № 5843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11 сентября 2015 года № 345/41 "Об утверждении регламента Экибастузского городского маслихата" (зарегистрировано в Реестре государственной регистрации нормативных правовых актов за № 4731, опубликовано 8 октября 2015 года в газете "Отарқа" и 8 октября 2015 года в газете "Голос Экибастуза").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Абдинов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