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089c" w14:textId="bc60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тарифа на регулярные автомобильные перевозки пассажиров и багажа в городе Экибастуз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 февраля 2018 года № 83/2. Зарегистрировано Департаментом юстиции Павлодарской области 21 февраля 2018 года № 5867. Утратило силу постановлением акимата города Экибастуза Павлодарской области от 9 апреля 2021 года № 234/4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09.04 2021 № 234/4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пунктами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для всех маршрутов на регулярные автомобильные перевозки пассажиров и багажа в городе Экибастуз в размере 65 (шестьдесят пять) тенге за одну поездку.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города Экибастуза Ковальчук В.В.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"01"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