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115bd" w14:textId="1c115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от 26 декабря 2017 года № 201/25 "Об Экибастузском городском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 июля 2018 года № 278/32. Зарегистрировано Департаментом юстиции Павлодарской области 13 июля 2018 года № 6013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14 июня 2018 года № 227/22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14 декабря 2017 года № 175/18 "Об областном бюджете на 2018 - 2020 годы",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от 26 декабря 2017 года № 201/25 "Об Экибастузском городском бюджете на 2018 - 2020 годы" (зарегистрировано в Реестре государственной регистрации нормативных правовых актов за № 5761, опубликованное 4 января 2018 года в газете "Отарқа" и 4 января 2018 года в газете "Голос Экибастуза")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"24 742 601" заменить цифрами "24 802 660";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"5 989 229" заменить цифрами "6 049 288";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"28 705 679" заменить цифрами "28 765 738";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"15,4" заменить цифрами "16,5";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"15,4" заменить цифрами "16,5";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"84,6" заменить цифрами "83,5";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"84,6" заменить цифрами "83,5";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"84,6" заменить цифрами "83,5";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"7 500" заменить цифрами "6 697".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июля 2018 года № 278/32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XXV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Экибастузский городской бюджет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24 802 660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18 319 958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4 920 845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4 920 845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3 664 414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3 664 414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8 047 915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6 679 703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996 286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1 617 565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1 403 969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6 049 288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6 049 288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6 049 288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829"/>
        <w:gridCol w:w="1275"/>
        <w:gridCol w:w="1276"/>
        <w:gridCol w:w="5183"/>
        <w:gridCol w:w="29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28 765 738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614 462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425 112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229 112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212 028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160 416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138 816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79 068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79 068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94 604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94 604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9 670 627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2 299 342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1 915 769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1 519 046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396 723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383 573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383 573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6 803 688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5 633 041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5 292 013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341 028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419 845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419 845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744 237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744 237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567 597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567 597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154 620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276 986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882 205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643 416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640 336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189 456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162 884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180 081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180 081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71 774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9 220 802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5 645 604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240 757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194 320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5 371 851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3 911 017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1 428 234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2 263 354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2 244 866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523 059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128 569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1 582 238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1 311 844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1 284 076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200 308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126 371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952 656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957 971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423 360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285 266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285 266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138 094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138 094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219 697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219 697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133 365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160 777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96 955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154 137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102 431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164 974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115 345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2 906 495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2 792 329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2 769 810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358 939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405 648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654 900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1 350 323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87 891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3 982 897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3 982 897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3 982 897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3 337 044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387 750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188 016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507 986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778 430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270 444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270 444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270 444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-18 301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100 595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100 595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100 595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-4 452 763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4 452 763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4 461 611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4 461 611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4 461 611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570 444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570 444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570 444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570 444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561 596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561 596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июля 2018 года № 278/32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XXV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5120"/>
        <w:gridCol w:w="2527"/>
        <w:gridCol w:w="517"/>
        <w:gridCol w:w="517"/>
        <w:gridCol w:w="2529"/>
      </w:tblGrid>
      <w:tr>
        <w:trPr/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целевых трансфертов</w:t>
            </w:r>
          </w:p>
        </w:tc>
        <w:tc>
          <w:tcPr>
            <w:tcW w:w="2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6 049 288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областного бюджета: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1 558 046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бюджета: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828 225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расходы текущего и капитального характера в сфере образования, в том числе: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содержание шахматных кружков в общеобразовательных школах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приобретение учебников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Программы развития продуктивной занятости и массового предпринимательства, в том числе: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субсидии на возмещение расходов по найму (аренде) жилья и оплату коммунальных услуг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краткосрочное профессиональное обучение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животных, больных бруцеллезом, направляемых на санитарный убой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подготовку и участие в спортивных соревнованиях по футболу 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служебного автотранспорта акимам сел, поселков, сельских округов, в рамках внедрения четвертого уровня бюджета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приоритетных проектов транспортной инфраструктуры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647 424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729 821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образования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302 574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300 382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республиканского бюджета: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4 491 242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бюджета: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1 304 436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учителям, прошедшим стажировку по языковым курсам и на доплату учителям за замещение на период обучения основного сотрудника, в том числе: 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доплаты учителям, прошедшим стажировку по языковым курсам 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расходы на замещение на период обучения основного сотрудника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неправительственном секторе, в том числе: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размещение государственного социального заказа (в условиях полустационара)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оказание специальных социальных услуг жертвам бытового насилия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Программы развития продуктивной занятости и массового предпринимательства, в том числе: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частичное субсидирование заработной платы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молодежную практику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предоставление субсидий на переезд оралманов и переселенцев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гранты на реализацию новых бизнес идей 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инвалидов, в том числе: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увеличение норм обеспечения инвалидов обязательными гигиеническими средствами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оказание услуг специалиста жестового языка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338 763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приоритетных проектов транспортной инфраструктуры 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702 899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3 186 806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развитие системы водоснабжения и водоотведения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280 806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строительство и реконструкцию объектов начального, основного среднего и общего образования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1 046 186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развитие системы водоснабжения и водоотведения в сельских населенных пунктах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