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7a86" w14:textId="66f7a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налоговых ставок по городу Экибастуз и сельской зоны города Экибастуз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30 ноября 2018 года № 302/35. Зарегистрировано Департаментом юстиции Павлодарской области 6 декабря 2018 года № 6138.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ставки земельного налога к базовым ставкам земельного налога на основании проектов (схем) зонирования земель города Экибастуз и сельской зоны города Экибастуз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от 25 декабря 2014 года № 301/34 "О корректировке базовых налоговых ставок по городу Экибастуз и сельской зоны города Экибастуза" (зарегистрированное в Реестре государственной регистрации нормативных правовых актов за № 4293, опубликованное 11 февраля 2015 года в информационно-правовой системе нормативных правовых актов Республики Казахстан "Әділет").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Экибастузского городского маслихата по вопросам экономики, бюджета и предпринимательства.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302/35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Проценты повышения базовых ставок земельного налога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Экибастузского городского маслихата Павлодарской области от 08.01.2021 </w:t>
      </w:r>
      <w:r>
        <w:rPr>
          <w:rFonts w:ascii="Times New Roman"/>
          <w:b w:val="false"/>
          <w:i w:val="false"/>
          <w:color w:val="ff0000"/>
          <w:sz w:val="28"/>
        </w:rPr>
        <w:t>№ 498/64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4"/>
        <w:gridCol w:w="8776"/>
      </w:tblGrid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расположения земель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повышения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академика Алькея Маргулана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Торт-Кудукский сельский округ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Шикылдак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сельский округ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Байетский сельский округ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Қояндинский сельский округ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Экибастузский сельский округ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сельский округ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Сарыкамысский сельский округ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Солнечный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Шидерты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запас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