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f109" w14:textId="21df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Солнечный и Шидерты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28 декабря 2018 года № 326/37. Зарегистрировано Департаментом юстиции Павлодарской области 3 января 2019 года № 6223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бюджет поселка Солнечный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147 820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13 849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133 505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Экибастуза Павлодарской области от 16.04.2019 </w:t>
      </w:r>
      <w:r>
        <w:rPr>
          <w:rFonts w:ascii="Times New Roman"/>
          <w:b w:val="false"/>
          <w:i w:val="false"/>
          <w:color w:val="000000"/>
          <w:sz w:val="28"/>
        </w:rPr>
        <w:t>№ 343/41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09.08.2019 </w:t>
      </w:r>
      <w:r>
        <w:rPr>
          <w:rFonts w:ascii="Times New Roman"/>
          <w:b w:val="false"/>
          <w:i w:val="false"/>
          <w:color w:val="000000"/>
          <w:sz w:val="28"/>
        </w:rPr>
        <w:t>№ 373/46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26.11.2019 </w:t>
      </w:r>
      <w:r>
        <w:rPr>
          <w:rFonts w:ascii="Times New Roman"/>
          <w:b w:val="false"/>
          <w:i w:val="false"/>
          <w:color w:val="000000"/>
          <w:sz w:val="28"/>
        </w:rPr>
        <w:t>№ 399/50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бюджет поселка Шидерты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105 406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94 188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города Экибастуза Павлодарской области от 16.04.2019 </w:t>
      </w:r>
      <w:r>
        <w:rPr>
          <w:rFonts w:ascii="Times New Roman"/>
          <w:b w:val="false"/>
          <w:i w:val="false"/>
          <w:color w:val="000000"/>
          <w:sz w:val="28"/>
        </w:rPr>
        <w:t>№ 343/41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09.08.2019 </w:t>
      </w:r>
      <w:r>
        <w:rPr>
          <w:rFonts w:ascii="Times New Roman"/>
          <w:b w:val="false"/>
          <w:i w:val="false"/>
          <w:color w:val="000000"/>
          <w:sz w:val="28"/>
        </w:rPr>
        <w:t>№ 373/46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26.11.2019 </w:t>
      </w:r>
      <w:r>
        <w:rPr>
          <w:rFonts w:ascii="Times New Roman"/>
          <w:b w:val="false"/>
          <w:i w:val="false"/>
          <w:color w:val="000000"/>
          <w:sz w:val="28"/>
        </w:rPr>
        <w:t>№ 399/50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поселков на 2019 год объем субвенций, передаваемых из Экибастузского городского бюджета,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103 347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69 384 тысячи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Лепехин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Экибастуза Павлодарской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399/50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68 691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558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города Экибастуза Павлодарской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399/50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326/37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