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f63b" w14:textId="3fef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Сарыкамыс Сарыкамысского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Сарыкамысского сельского округа города Экибастуза Павлодарской области от 24 января 2018 года № 1. Зарегистрировано Департаментом юстиции Павлодарской области 12 февраля 2018 года № 5851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Сарыкамыс Сарыкамысского сельского округа и на основании заключения областной ономастической комиссии от 25 октября 2017 года, исполняющий обязанности акима Сарыкамысского сельского округа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"Ленина" на улицу "Мәшһүр Жүсіп" села Сарыкамыс Сарыкамысского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Сарыкамысского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