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962a" w14:textId="dce9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Бескауга Кояндинского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Кояндинского сельского округа города Экибастуза Павлодарской области от 21 февраля 2018 года № 1. Зарегистрировано Департаментом юстиции Павлодарской области 3 марта 2018 года № 5891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Бескауга Кояндинского сельского округа и на основании заключения областной ономастической комиссии от 25 октября 2017 года, аким Кояндинского сельского округа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"Отделение № 2" на улицу "Достық" в селе Бескауга Кояндинского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Кояндинского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Ахметзянова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