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d23a" w14:textId="175d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Торт-Кудук Торт-Кудукского сельского округа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Торт-Кудукского сельского округа города Экибастуза Павлодарской области от 26 февраля 2018 года № 1. Зарегистрировано Департаментом юстиции Павлодарской области 3 марта 2018 года № 5890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Торт-Кудук Торт-Кудукского сельского округа и на основании заключения областной ономастической комиссии от 25 октября 2017 года, исполняющий обязанности акима Торт-Кудукского сельского округа города Экибастуза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"Ленина" на улицу "Қаныш Сәтбаев" села Торт-Кудук Торт-Кудукского сельского округа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Торт-Кудукского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