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f5993" w14:textId="b7f59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улиц и проездов поселка Солнечный города Экибастуза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исполняющего обязанности акима поселка Солнечный города Экибастуза Павлодарской области от 15 февраля 2018 года № 1-03/2. Зарегистрировано Департаментом юстиции Павлодарской области 28 февраля 2018 года № 5876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учитывая мнение населения поселка Солнечный и на основании заключения областной ономастической комиссии от 25 октября 2017 года, исполняющий обязанности акима поселка Солнечный города Экибастуза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некоторые улицы и проезды поселка Солнечный города Экибастуза: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"Ауэзова" на улицу "Мұхтар Әуезов";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"Дружба" на улицу "Бейбітшілік";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"Интернациональная" на улицу "Достық";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"Мира" на улицу "Абай";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"1" на проезд "Қаныш Сәтбаев";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"2" на проезд "Береке";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"3" на проезд "Энергетик";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"4" на проезд "Өндіріс";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"Зеленый" на проезд "Тәуелсіздік".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Исполняющая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поселка Солнечный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Алшимбаева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