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04ba" w14:textId="c060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Актогайского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27 марта 2018 года № 174/31. Зарегистрировано Департаментом юстиции Павлодарской области 9 апреля 2018 года № 5944. Утратило силу решением Актогайского районного маслихата Павлодарской области от 28 сентября 2023 года № 55/8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28.09.2023 № </w:t>
      </w:r>
      <w:r>
        <w:rPr>
          <w:rFonts w:ascii="Times New Roman"/>
          <w:b w:val="false"/>
          <w:i w:val="false"/>
          <w:color w:val="ff0000"/>
          <w:sz w:val="28"/>
        </w:rPr>
        <w:t>55/8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Актогайского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15 марта 2017 года № 84/14 "Об утверждении методики оценки деятельности административных государственных служащих корпуса "Б" государственного учреждения "Аппарат Актогайского районного маслихата" (зарегистрировано в Реестре государственной регистрации нормативных правовых актов за № 5457, опубликованное 15 апреля 2017 года в районных газетах "Ауыл тынысы", "Пульс села").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Актогайского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174/31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Актогайского районного маслихата"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Актогайского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Актогайского районного маслихата"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-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аппарат Актогайского районного маслихата либо лицо, на которое возложено исполнение обязанностей кадровой службой (далее – руководитель организационного отдела).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Актогайского районного маслихата Павлодарской области от 29.06.2022 </w:t>
      </w:r>
      <w:r>
        <w:rPr>
          <w:rFonts w:ascii="Times New Roman"/>
          <w:b w:val="false"/>
          <w:i w:val="false"/>
          <w:color w:val="000000"/>
          <w:sz w:val="28"/>
        </w:rPr>
        <w:t>№ 113/23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организационного отдела аппарата маслихата Актогайского района в должностные обязанности которого входит ведение кадровой работы (далее - руководитель организационного отдела).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организационного отдела не позднее 2 рабочих дней выносит его на рассмотрение Комиссии.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организационного отдела не позднее 2 рабочих дней выносит его на рассмотрение Комиссии.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</w:t>
      </w:r>
      <w:r>
        <w:br/>
      </w:r>
      <w:r>
        <w:rPr>
          <w:rFonts w:ascii="Times New Roman"/>
          <w:b/>
          <w:i w:val="false"/>
          <w:color w:val="000000"/>
        </w:rPr>
        <w:t>и обжалование результатов оценки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организационного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организационного отдела. Секретарь Комиссии не принимает участие в голосовании.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организационного отдела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организационного отдела предоставляет на заседание Комиссии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организационного отдела ознакамливает служащего корпуса "Б" с результатами оценки в течение двух рабочих дней со дня ее завершения.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организационного отдела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интернет - портала государственного органа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решения Актогайского районного маслихата Павлодарской области от 29.06.2022 </w:t>
      </w:r>
      <w:r>
        <w:rPr>
          <w:rFonts w:ascii="Times New Roman"/>
          <w:b w:val="false"/>
          <w:i w:val="false"/>
          <w:color w:val="000000"/>
          <w:sz w:val="28"/>
        </w:rPr>
        <w:t>№ 113/23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42. Исключен - решением Актогайского районного маслихата Павлодарской области от 29.06.2022 </w:t>
      </w:r>
      <w:r>
        <w:rPr>
          <w:rFonts w:ascii="Times New Roman"/>
          <w:b w:val="false"/>
          <w:i w:val="false"/>
          <w:color w:val="000000"/>
          <w:sz w:val="28"/>
        </w:rPr>
        <w:t>№ 113/23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служащего:__________________________________________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коллегами/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 принципиальность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</w:t>
            </w:r>
          </w:p>
        </w:tc>
      </w:tr>
    </w:tbl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