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2454b" w14:textId="8e245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Актогайского районного маслихата от 28 декабря 2017 года № 144/26 "О бюджете Актогайского сельского округа на 2018 - 2020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Актогайского района Павлодарской области от 21 декабря 2018 года № 216/41. Зарегистрировано Департаментом юстиции Павлодарской области 26 декабря 2018 года № 6189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Актогайский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Актогайского районного маслихата от 28 декабря 2017 года № 144/26 "О бюджете Актогайского сельского округа на 2018 - 2020 годы" (зарегистрированное в Реестре государственной регистрации нормативных правовых актов за № 5807 опубликованное 15 января 2018 года в Эталонном контрольном банке нормативных правовых актов Республики Казахстан в электронном виде) следующие изменения и дополнение: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"274506" заменить цифрами "177538";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"18145" заменить цифрами "14560";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четвертом абзаце слова "равно нулю" заменить цифрами "3585";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"256361" заменить цифрами "159393";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"274506" заменить цифрами "177538";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"193556" заменить цифрами "81802";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"3750" заменить цифрами "3236";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"15300 тысяч тенге - на обустройство населенных пунктов;";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Актогайского районного маслихата по бюджетной политике и экономического развития региона.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2018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Алханов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Ташенев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2018 года № 216/41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2017 года № 144/26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Актогайского сельского округа 2018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 и дополнением)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1"/>
        <w:gridCol w:w="1911"/>
        <w:gridCol w:w="1231"/>
        <w:gridCol w:w="3286"/>
        <w:gridCol w:w="464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177538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7991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7991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6569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5867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3585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159393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159393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159393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901"/>
        <w:gridCol w:w="30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177538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44201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44201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44201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40965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Жилищно-коммунальное-хозяйство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коммуникаций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94614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94614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94614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91802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