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9af5" w14:textId="4db9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Шолаксор Шолаксорского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Шолаксорского сельского округа Актогайского района Павлодарской области от 29 ноября 2018 года № 1. Зарегистрировано Департаментом юстиции Павлодарской области 10 декабря 2018 года № 6145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Шолаксор Шолаксорского сельского округа Актогайского района и на основании заключения областной ономастической комиссии от 25 октября 2017 года, аким Шолаксорского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Шолаксор Шолаксорского сельского округа Актогайского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"Космонавтов" на улицу "Ғарышкер";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"Советская"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"8 марта" на улицу "Болашақ";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"Ленинградская" на улицу "Тың";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"Садовая" на улицу "Бірлік";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"Береке".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Шолаксорского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