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e2ae2" w14:textId="13e2a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населенных пунктов Разумовского сельского округа Актогайского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Разумовского сельского округа Актогайского района Павлодарской области от 23 ноября 2018 года № 1. Зарегистрировано Департаментом юстиции Павлодарской области 7 декабря 2018 года № 6144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учитывая мнение жителей Разумовского сельского округа и на основании заключения областной ономастической комиссии от 25 октября 2017 года, аким Разумовского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населенных пунктов Разумовского сельского округа Актогайского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селу Андриановка: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"Комсомольская" на улицу "Достық";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"Школьная" на улицу "Мектеп";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"Невская" на улицу "Мереке".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селу Разумовка: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"Мира" на улицу "Береке".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селу Барлыбай: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"Ленина" на улицу "Орталық";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"Комсомольская" на улицу "Жас Ұлан";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"Ленинградская" на улицу "Достық";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"Школьная" на улицу "Мектеп".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Разумовского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Абельдинова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