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70ee" w14:textId="8ff7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в селе Жалаулы Жалаулинского сельского округа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Жалаулинского сельского округа Актогайского района Павлодарской области от 26 ноября 2018 года № 1. Зарегистрировано Департаментом юстиции Павлодарской области 19 декабря 2018 года № 6170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учитывая мнение жителей села Жалаулы Жалаулинского сельского округа Актогайского района, на основании заключения областной ономастической комиссии от 25 октября 2017 года, аким Жалаулинского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Жалаулы Жалаулинского сельского округа Актогайского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"Школьная" на улицу "Ыбырай Алтынсарин";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"Садовая" на улицу "Тәуелсіздік";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"Победа" на улицу "Жеңіс";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"Степная" на улицу "Достық".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Жалаулинского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Медетов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