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cb4d" w14:textId="e50c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29 декабря 2017 года № 138/22 "О бюджете Баянаульского сельского округа и поселка Майкаин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23 апреля 2018 года № 169/28. Зарегистрировано Департаментом юстиции Павлодарской области 11 мая 2018 года № 5969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29 декабря 2017 года № 138/22 "О бюджете Баянаульского сельского округа и поселка Майкаин на 2018 - 2020 годы" (зарегистрированное в Реестре государственной регистрации нормативных правовых актов 05 января 2018 года за № 5780, опубликованное 12 января 2018 года в Эталонном контрольном банке нормативных правовых актов Республики Казахстан в электронном виде, 17 января и 20 января 2018 года в районных газетах "Баянтау")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"231822" заменить цифрами "398537";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"986" заменить цифрами "18256";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"196854" заменить цифрами "346299";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"231822" заменить цифрами "398537";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"180613" заменить цифрами "220636";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"897" заменить цифрами "1342";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"148660" заменить цифрами "188238";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"180613" заменить цифрами "220636";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приложений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 - экономического развития, планирования бюджета и социальной политики.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Серікбай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169/28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169/28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