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dc2a" w14:textId="c3bd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Баянаульского районного маслихата от 05 января 2018 года № 141/23 "Об утверждении Плана по управлению пастбищами и их использованию по Баянаульскому району на 2018 - 2019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октября 2018 года № 201/34. Зарегистрировано Департаментом юстиции Павлодарской области 12 ноября 2018 года № 6105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05 января 2018 года № 141/23 "Об утверждении Плана по управлению пастбищами и их использованию по Баянаульскому району на 2018 - 2019 годы" (зарегистрировано в Реестре государственной регистрации нормативных правовых актов за № 5831, опубликованное 01 февраля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