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accf" w14:textId="8c1a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Баянаульском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25 декабря 2018 года № 220/39. Зарегистрировано Департаментом юстиции Павлодарской области 27 декабря 2018 года № 6203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Баянаульский районный бюджет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9475672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1351717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8084239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9511128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103335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140138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-138791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138791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Баянаульского района Павлодарской области от 20.06.2019 </w:t>
      </w:r>
      <w:r>
        <w:rPr>
          <w:rFonts w:ascii="Times New Roman"/>
          <w:b w:val="false"/>
          <w:i w:val="false"/>
          <w:color w:val="000000"/>
          <w:sz w:val="28"/>
        </w:rPr>
        <w:t>№ 253/45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20.08.2019 </w:t>
      </w:r>
      <w:r>
        <w:rPr>
          <w:rFonts w:ascii="Times New Roman"/>
          <w:b w:val="false"/>
          <w:i w:val="false"/>
          <w:color w:val="000000"/>
          <w:sz w:val="28"/>
        </w:rPr>
        <w:t>№ 270/49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273/50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субвенций, выделенных из областного бюджета на 2019 год учесть в объеме 3090391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целевые текущие трансферты из районного бюджета на повышение заработной платы отдельных категорий гражданских служащих, содержащихся за счет средств государственного бюджета, в связи с изменением размера минимальной заработной платы акимам сел, поселков, сельских округов, в рамках четвертого уровня бюджета на 2019 год в сумме 33476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15817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17659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сумму резерва местного исполнительного органа района на 2019 год в сумме 6357 тысяч тенге.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на 2019 год перечень местных бюджетных программ, не подлежащих секвестру в процессе исполнения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на 2019 год перечень бюджетных программ сельских округов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2019 год распределение трансфертов органам местного самоуправления между сельскими округами,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2019 год возврат трансфертов из районного бюджета в областной бюджет в связи с уменьшением ставок по отчислениям работодателей на обязательное социальное медицинское страхование и с переносом срока ввода обязательных пенсионных взносов работадателя в сумме 189368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объем бюджетных субвенций, выделенных из районного бюджета бюджетам Баянаульского сельского округа и поселка Майкаин на 2019 год в общей сумме 350068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154904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195164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в общей сумме 365286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166182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199104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в общей сумме 376630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сельский округ – 167530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Майкаин – 209100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Баянаульского района Павлодарской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273/50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28"/>
        <w:gridCol w:w="28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9 475 672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1 351 717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507 668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8 084 239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1164"/>
        <w:gridCol w:w="1164"/>
        <w:gridCol w:w="5558"/>
        <w:gridCol w:w="27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9 511 128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790 350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3 543 500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3 217 673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3 076 573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2 960 365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665 745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318 353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307 612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1 601 975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1 465 778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170 087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125 881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1 414 178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-138 791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топливо специалистам здравоохранения, образования, социального обеспечения, культуры, спорта и ветеринарии в сельской местности в соответствие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уровне(города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-37907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4398871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района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Баянаульского района Павлодарской области от 20.06.2019 </w:t>
      </w:r>
      <w:r>
        <w:rPr>
          <w:rFonts w:ascii="Times New Roman"/>
          <w:b w:val="false"/>
          <w:i w:val="false"/>
          <w:color w:val="ff0000"/>
          <w:sz w:val="28"/>
        </w:rPr>
        <w:t>№ 253/45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683"/>
        <w:gridCol w:w="693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Баянаульского района Павлодарской области от 20.06.2019 </w:t>
      </w:r>
      <w:r>
        <w:rPr>
          <w:rFonts w:ascii="Times New Roman"/>
          <w:b w:val="false"/>
          <w:i w:val="false"/>
          <w:color w:val="ff0000"/>
          <w:sz w:val="28"/>
        </w:rPr>
        <w:t>№ 253/45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Жанатлекский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Куркелинский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Торайгырский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Шоптыкольский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