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578ea" w14:textId="13578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села Акмектеп Бирликского сельского округа Баянаульского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Бирликского сельского округа Баянаульского района Павлодарской области от 16 февраля 2018 года № 1-20/3. Зарегистрировано Департаментом юстиции Павлодарской области 3 марта 2018 года № 5888. Утратило силу решением акима Бирликского сельского округа Баянаульского района Павлодарской области от 7 ноября 2018 года № 1-20/4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Бирликского сельского округа Баянаульского района Павлодарской области от 07.11.2018 № 1-20/4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от 23 января 2001 года "О местном государственном управлении и самоуправлении в Республике Казахстан" и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аким Бирликского сельского округа Баянаульского района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Установить ограничительные мероприятия на территории села Акмектеп Бирликского сельского округа Баянаульского района в связи с выявлением заболевания крупного рогатого скота бруцеллезом.</w:t>
      </w:r>
    </w:p>
    <w:bookmarkEnd w:id="1"/>
    <w:bookmarkStart w:name="z3" w:id="2"/>
    <w:p>
      <w:pPr>
        <w:spacing w:after="0"/>
        <w:ind w:left="0"/>
        <w:jc w:val="both"/>
      </w:pPr>
      <w:r>
        <w:rPr>
          <w:rFonts w:ascii="Times New Roman"/>
          <w:b w:val="false"/>
          <w:i w:val="false"/>
          <w:color w:val="000000"/>
          <w:sz w:val="28"/>
        </w:rPr>
        <w:t>
      2. Государственным учреждениям "Отдел ветеринарии Баянаульского района" (по согласованию), "Баянаульская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республиканскому государственному учреждению "Баянаульское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Бирликского сельского округа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Баянаульского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Аманжолов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 учреждения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"Отдел ветеринарии Баянаульского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 Даулетов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"16" февраля 2018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 учреждения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"Баянаульская районная территориальная инспекция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Комитета ветеринарного контроля и надзора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Министерства сельского хозяйства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 Нургалиев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"16" февраля 2018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республиканского государственного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учреждения "Баянаульское районное управление</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охраны общественного здоровья Департамента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охраны общественного здоровья Павлодарской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области Комитета охраны общественного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здоровья Министерства здравоохранения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Н. Ишанова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"16" февраля 2018 года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