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87519" w14:textId="f687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Жанатлек Жанатлекского сельского округа Баянаульского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Жанатлекского сельского округа Баянаульского района Павлодарской области от 15 февраля 2018 года № 1-03-03. Зарегистрировано Департаментом юстиции Павлодарской области 27 февраля 2018 года № 5870. Утратило силу решением акима Жанатлекского сельского округа Баянаульского района Павлодарской области от 10 июня 2019 года № 1-03-02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Жанатлекского сельского округа Баянаульского района Павлодарской области от 10.06.2019 № 1-03-02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и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аким Жанатлекского сельского округа Баянаульского района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В связи с выявлением болезни бруцеллеза крупного рогатого скота установить ограничительные мероприятия на территории села Жанатлек Жанатлекского сельского округа Баянаульского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"Отдел ветеринарии Баянаульского района" (по согласованию), государственному учреждению "Баянаульская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"Баянаульское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Жанатлекского сельского округа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Баянаульского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Кәрібай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 ветеринарии Баянаульского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 Даулетов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"15" февраля 2018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"Баянаульская районная территориальная инспекция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ветеринарного контроля и надзора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сельского хозяйства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 Нургалиев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"15" февраля 2018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руководителя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республиканского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"Баянаульское районное управление охраны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общественного здоровья Департамента охраны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общественного здоровья Павлодарской области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охраны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здравоохранения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 Нажмиден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"15" февраля 2018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