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6637" w14:textId="c596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"Анет" в Куркелинском сельском округе Баянаульского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Куркелинского сельского округа Баянаульского района Павлодарской области от 14 августа 2018 года № 1-03-07. Зарегистрировано Департаментом юстиции Павлодарской области 20 августа 2018 года № 6040. Утратило силу решением акима Куркелинского сельского округа Баянаульского района Павлодарской области от 12 декабря 2018 года № 1-03-08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Куркелинского сельского округа Баянаульского района Павлодарской области от 12.12.2018 № 1-03-08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Куркелинского сельского округа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мыта лошади установить ограничительные мероприятия на территории крестьянского хозяйства "Анет", расположенного в Куркелинском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