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713" w14:textId="5d95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Куркелинского сельского округа Баянаульского района от 14 августа 2018 года № 1-03-07 "Об установлении ограничительных мероприятий на территории крестьянского хозяйства "Анет" в Куркелинском сельском округе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Куркелинского сельского округа Баянаульского района Павлодарской области от 12 декабря 2018 года № 1-03-08. Зарегистрировано Департаментом юстиции Павлодарской области 19 декабря 2018 года № 6171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Баянаульского района от 8 ноября 2018 года № 2-19/251, аким Куркелинского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мыта лошади снять ограничительные мероприятия на территории крестьянского хозяйства "Анет" в Куркелинском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Куркелинского сельского округа Баянаульского района от 14 августа 2018 года № 1-03-07 "Об установлении ограничительных мероприятий на территории крестьянского хозяйства "Анет" в Куркелинском сельском округе Баянаульского района" (зарегистрированное в Реестре государственной регистрации нормативных правовых актов 20 августа 2018 года № 6040, опубликованное 28 августа 2018 года в районной газете "Баянтау").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Ынтыкбаев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"Баянаульская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"Баянаульское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 Павлодарской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области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