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bf32" w14:textId="a70b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Кызылтауского сельского округа Баянаульского района от 25 декабря 2017 года № 1-03-02 "Об установлении ограничительных мероприятий на территории крестьянского хозяйства "Ата-Коныс" в Кызылтауском сельском округе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Кызылтауского сельского округа Баянаульского района Павлодарской области от 19 ноября 2018 года № 1-03-05. Зарегистрировано Департаментом юстиции Павлодарской области 21 ноября 2018 года № 6116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Баянаульского района от 4 мая 2018 года № 2-19/113, аким Кызылтауского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 на территории крестьянского хозяйства "Ата-Коныс" в Кызылтауском сельском округе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Кызылтауского сельского округа Баянаульского района от 25 декабря 2017 года № 1-03-02 "Об установлении ограничительных мероприятий на территории крестьянского хозяйства "Ата-Коныс" в Кызылтауском сельском округе Баянаульского района" (зарегистрированное в Реестре государственной регистрации нормативных правовых актов 11 января 2018 года за № 5813, опубликованное 20 января 2018 года в районной газете "Баянтау").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С. Ынтыкбаев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"19"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"Баянаульская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"19"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"Баянаульское районное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управление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 комитета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"19"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