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eaa57" w14:textId="c9eaa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от 30 июня 2016 года № 22/6 "Об утверждении Правил оказания социальной помощи, установления размеров и определения перечня отдельных категорий нуждающихся граждан Железинского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5 сентября 2018 года № 258/6. Зарегистрировано Департаментом юстиции Павлодарской области 5 октября 2018 года № 6074. Утратило силу решением Железинского районного маслихата Павлодарской области от 30 сентября 2020 года № 486/6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Железинского районного маслихата Павлодарской области от 30.09.2020 № 486/6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в целях оказания социальной помощи отдельным категориям нуждающихся граждан,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от 30 июня 2016 года № 22/6 "Об утверждении Правил оказания социальной помощи, установления размеров и определения перечня отдельных категорий нуждающихся граждан Железинского района" (зарегистрированное в Реестре государственной регистрации нормативных правовых актов за № 5176, опубликовано 29 июля 2016 года в информационно-правовой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Железинском районе,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уполномоченная организация – отдел Железинского района по социальному обеспечению филиала некоммерческого акционерного общества "Государственная корпорация "Правительство для граждан" по Павлодарской области;";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подпункта 2) цифру "5" заменить цифрой "10";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4) изложить в новой редакции "для категории, указанной в подпункте 11-2) пункта 9 настоящих Правил на питание и проезд в период прохождения амбулаторного лечения в размере 7 месячных расчетных показателей на основании списка, предоставляемого фтизиатрическим кабинетом Коммунального государственного предприятия на праве хозяйственного ведения "Железинская центральная больница;".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по вопросам социально-экономического развития и бюджета районного маслихата.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Неупокоев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