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e6a25" w14:textId="1fe6a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Железинского района от 16 февраля 2015 года № 02 "Об образовании избирательных участков на территории Железинского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Железинского района Павлодарской области от 20 декабря 2018 года № 03. Зарегистрировано Департаментом юстиции Павлодарской области 21 декабря 2018 года № 6182. Утратило силу решением акима Железинского района Павлодарской области от 21 октября 2021 года № 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Железинского района Павлодарской области от 21.10.2021 № 2 (вводится в действие по истечении десяти календарныхдней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на основании совместного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акимата от 26 сентября 2018 года № 8 и Павлодарского областного маслихата от 26 сентября 2018 года № 258/24 "О некоторых вопросах административно-территориального устройства Павлодарской области" и совместного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акимата от 25 июля 2018 года № 5 и Павлодарского областного маслихата от 25 июля 2018 года № 246/23 "О переименовании некоторых административно-территориальных единиц Павлодарской области", аким Железинского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Железинского района от 16 февраля 2015 года № 02 "Об образовании избирательных участков на территории Железинского района" (зарегистрированное в Реестре государственной регистрации нормативных правовых актов за № 4332, опубликованное 4 марта 2015 года в газетах "Родные просторы" и "Туған өлке")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Железинского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со дня государственной регистрации настоящего решения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решения на интернет-ресурсе акимата Железинского района.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Железинского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Кашкиров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Железинской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Беркало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"20" декабря 2018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декабря 2018 года № 03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избирательных участков Железинского района Избирательный участок № 212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сельского Дома культуры села Алаколь, расположенное по адресу: село Алаколь.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Алаколь.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сельского Дома культуры села Башмачное, расположенное по адресу: село Башмачное.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Башмачное.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основной общеобразовательной школы села Кузьмино, расположенное по адресу: село Кузьмино.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Кузьмино.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основной общеобразовательной школы села Береговое, расположенное по адресу: село Береговое.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Береговое.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основной общеобразовательной школы села Абай, расположенное по адресу: село Абай.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Абай.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сельского Дома культуры села Валиханово, расположенное по адресу: село Валиханово.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Валиханово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сельского Дома культуры села Веселая роща, расположенное по адресу: село Веселая роща.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Веселая роща, железнодорожный остановочный пункт "Осенний".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жилой дом (по согласованию), расположенный по адресу: село Дюсеке, ул. Торговая, дом № 1, кв. №1.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Дюсеке, железнодорожный остановочный пункт "Қожамбай".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жилой дом (по согласованию), расположенный по адресу: село Жанаберлык, ул. Школьная, дом № 3, кв. №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Жанаберлык.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основной общеобразовательной школы села Славяновка, расположенное по адресу: село Славяновка.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Славяновка.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сельского Дома культуры села Енбекши, расположенное по адресу: село Енбекши.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Енбекши.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сельского Дома культуры села Железинка, расположенное по адресу: село Железинка, улица Тәуелсіздік.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Железинка, улицы Абая, Бабина, Гагарина, Гоголя, Желтоқсан, Тәуелсіздік, Лермонтова, М.Горького, Набережная, Октября, Пушкина, Жеңіс, Степная, Торайгырова, Дари Асанова.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общеобразовательной средней школы № 1 села Железинка, расположенное по адресу: село Железинка, улица Квиткова.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Железинка, улицы 70 лет Октября, Альсеитова, Ауэзова, Береговая, Джамбула, Квиткова, Клубная, Джусупова, Мира, Некрасова, Рыскулова, С. Муканова, Сатпаева, Советская, Болата Ракишева, Чехова, Ыбырая Алтынсарина, Трусова, Чкалова, Пионерская, переулок ЗелҰный.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центральной районной больницы села Железинка, расположенное по адресу: село Железинка, улица Квиткова.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Железинка, улицы Амангельды, Автотранспортная, Дзержинского, Лихачева, Плеханова, Титова, Зерновая, Речная.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сельского Дома культуры села Аққайың, расположенное по адресу: село Аққайың.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Аққайың.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основной общеобразовательной школы села Захаровка, расположенное по адресу: село Захаровка.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Захаровка.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основной общеобразовательной школы села Моисеевка, расположенное по адресу: село Моисеевка.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Моисеевка.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основной общеобразовательной школы села Пятерыжск, расположенное по адресу: село Пятерыжск.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Пятерыжск.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сельского Дома культуры села Церковное, расположенное по адресу: село Церковное.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Церковное.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сельского Дома культуры села Жаңа жұлдыз, расположенное по адресу: село Жаңа жұлдыз.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Жаңа жұлдыз.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средней общеобразовательной школы села Ескара, расположенное по адресу: село Ескара.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Ескара.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основной общеобразовательной школы села Екишок, расположенное по адресу: село Екишок.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Екишок.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сельского Дома культуры села Михайловка, расположенное по адресу: село Михайловка.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Михайловка.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основной общеобразовательной школы села Петропавловка, расположенное по адресу: село Петропавловка.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Петропавловка.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основной общеобразовательной школы села Красновка, расположенное по адресу: село Красновка.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Красновка, железнодорожный остановочный пункт "Қызыл тұз".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основной общеобразовательной школы села Мынкуль, расположенное по адресу: село Мынкуль.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Мынкуль.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общеобразовательной средней школы села Озерное, расположенное по адресу: село Озерное.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Озерное.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сельского Дома культуры села Лесное, расположенное по адресу: село Лесное.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Лесное.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основной общеобразовательной школы села Крупское, расположенное по адресу: село Крупское.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Крупское.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здание, расположенное по адресу: село Раздельное, ул. Раздельная, строение № 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Раздельное, железнодорожный остановочный пункт "Урлютюб".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сельского Дома культуры села Прииртышское, расположенное по адресу: село Прииртышское.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Прииртышское.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медицинского пункта, расположенное по адресу: село Урлютюб.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Урлютюб.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начальной школы села Груздевка, расположенное по адресу: село Груздевка.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Груздевка, железнодорожный остановочный пункт "Тұрсымбай".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средней общеобразовательной школы села Актау, расположенное по адресу: село Актау.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Актау.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основной общеобразовательной школы села Жолтаптык, расположенное по адресу: село Жолтаптык.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Жолтаптык.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средней общеобразовательной школы № 2 села Железинка, расположенное по адресу: село Железинка, улица Жеңіс.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Железинка, улицы Бебеля, Достоевского, Космонавтов, М.Маметовой, Маяковского, Новоселова, Толстого, Тургенева, Ч.Валиханова, Энергетиков, Байзакова, Герцена, Заводская, Кирова, Комарова, Ледовского, Луговая, Алия Молдагулова, Сейфуллина, Чернышевского, Еңбек, переулок Кирова.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