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a4a4" w14:textId="00ca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16 марта 2018 года № 60/3. Зарегистрировано Департаментом юстиции Павлодарской области 30 марта 2018 года № 5934.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3 марта 2017 года № 64/3 "Об утверждении методики оценки деятельности административных государственных служащих корпуса "Б" исполнительных органов акимата Иртышского района" (зарегистрировано в Реестре государственной регистрации нормативных правовых актов за № 5442, опубликованно 15 апреля 2017 года в газетах "Ертіс Нұры", "Иртыш").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Иртышского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60/3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Методика оценки деятельности административных государственных служащих корпуса "Б" исполнительных органов акимата Иртышского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постановления акимата Иртышского района Павлодарской области от 05.06.2023 </w:t>
      </w:r>
      <w:r>
        <w:rPr>
          <w:rFonts w:ascii="Times New Roman"/>
          <w:b w:val="false"/>
          <w:i w:val="false"/>
          <w:color w:val="ff0000"/>
          <w:sz w:val="28"/>
        </w:rPr>
        <w:t>№ 123/4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Иртышского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и определяет порядок оценки деятельности административных государственных служащих корпуса "Б" исполнительных органов акимата Иртышского района (далее –служащие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аппарата акима Иртышского района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и участникам калибровочных сессий.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отделом экономики и бюджетного планирования Иртышского района, координирующего вопрос стратегического планирования,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 отделом экономики и бюджетного планирования Иртышского района, координирующим вопрос стратегического планирования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способен сформулировать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конкретные задачи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поручения, исходя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стратегических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создает необходимые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условия и не ориентирует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коллектив на качественное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своевременное выполнение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Неэффективно организует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работу подразделения,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Выполняет задания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бессистемно;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некачественные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нарушения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поверхностное представление об инструментах оказания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 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грубое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пренебрежительное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отношение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получателю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проявляет интереса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 проблемам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Проявляет отсутствие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инициативы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улучшению качества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разрабатывает или разрабатывает неэффективные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неэтично, проявляя субъективизм, корысть, а также неуважение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