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4204" w14:textId="cce4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сел и сельских округов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10 июля 2018 года № 134-28-6. Зарегистрировано Департаментом юстиции Павлодарской области 26 июля 2018 года № 6029. Утратило силу решением Иртышского районного маслихата Павлодарской области от 7 сентября 2023 года № 25-7-8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Иртышского районного маслихата Павлодарской области от 07.09.2023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25-7-8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2017 года "О внесении изменений и дополнений в некоторые законодательные акты Республики Казахстан по вопросам развития местного самоуправления",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 и сельских округов Иртышского района (далее - Регламент).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опубликования, за исключением подпунктов 1) - 6) пункта 3 Регламента, которые вводятся в действие для сел и сельских округов с численностью населения две тысячи и менее человек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2018 года № 134-28-6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сел и сельских округов Иртышского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собрания местного сообщества сел и сельских округов Иртышского района (далее - Регламент) разработан в соответствии с пунктом 3-1 статьи 39-3 Закона Республики Казахстан "О местном государственном управлении и самоуправлении в Республике Казахстан" (далее - Закон), Типовым регламентом собрания местного сообщества, утвержденного приказом Министра национальной экономики Республики Казахстан от 7 августа 2017 года № 295.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Иртышского районного маслихата Павлодарской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53-11-7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сел, сельских округов Иртышского района,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 сел, сельских округов Иртышского района,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села, сельского округа Иртышского района,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сел, сельских округов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обсуждением и рассмотрением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проекта бюджета села, сельского округа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согласование решений аппарата акима села, сельского округа по управлению коммунальной собственностью села,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заслушивание и обсуждение отчета о результатах проведенного мониторинга исполнения бюджета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отчуждения коммунального имущества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представленных акимом Иртышского района кандидатур на должность акима села, сельского округа для дальнейшего внесения в Иртышскую районную избирательную комиссию для регистрации в качестве кандидата в акимы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инициирование вопроса об освобождении от должности акима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внесение предложений по назначению руководителей государственных учреждений и организаций, финансируемых из местного бюджета и расположенных на территории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другие текущие вопросы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Иртышского районного маслихата Павлодарской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53-11-7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села, сельского округа самостоятельно либо по инициативе не менее десяти процентов членов собрания, делегированных сходом местного сообщества, но не реже одного раза в квартал.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по средствам размещения объявления в районных средствах массовой информации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Иртышского районного маслихата Павлодарской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53-11-7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села, сельского округа на основе предложений, вносимых членами собрания, акимом.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Иртышского районного маслихата, представители аппарата акима Иртышского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села,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села, сельского округа подписывается председателем и секретарем собрания и в течение пяти рабочих дней передается на рассмотрение в Иртышский районный маслихат.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Иртышского районного маслихата Павлодарской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53-11-7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села, сельского округа в срок не более пяти рабочих дней 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села, сельского округа, вопрос разрешается акимом Иртышского района после его предварительного обсуждения на заседании Иртышского районного маслихата.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решением Иртышского районного маслихата Павлодарской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53-11-7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села, сельского округа решений собрания доводятся аппаратами акимов до членов собрания в течение пяти рабочих дней.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села, сельского округа.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села, сельского округа через средства массовой информации или иными способами.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Иртышского района или вышестоящим руководителям должностных лиц, ответственных за исполнение решений собрания.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Иртышского района или вышестоящим руководством соответствующих должностных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