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28ba" w14:textId="c3128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Иртышского районного маслихата от 29 декабря 2017 года № 108-21-6 "О бюджете села Иртышск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24 декабря 2018 года № 154-34-6. Зарегистрировано Департаментом юстиции Павлодарской области 25 декабря 2018 года № 6188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от 29 декабря 2017 года № 108-21-6 "О бюджете села Иртышск на 2018 - 2020 годы" (зарегистрировано в Реестре государственной регистрации нормативных правовых актов за № 5777, опубликовано 17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"395 053" заменить цифрами "397 603";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"348 794" заменить цифрами "351 344";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"395 053" заменить цифрами "397 603";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Иртышского районного маслихата по бюджету, социальной политике и законности.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Аушенов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154-34-6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108-21-6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Иртышск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351344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0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