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d3e2" w14:textId="2dad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Караагаш Северного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Северного сельского округа Иртышского района Павлодарской области от 26 октября 2018 года № 3. Зарегистрировано Департаментом юстиции Павлодарской области 30 октября 2018 года № 6093. Утратило силу решением акима Северного сельского округа Иртышского района Павлодарской области от 19 апреля 2019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Северного сельского округа Иртышского района Павлодарской области от 19.04.2019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Северного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трихофития крупного рогатого скота установить ограничительные мероприятия на территории улицы имени Абая села Караагаш Северного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Северного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