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0283" w14:textId="1980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от 21 декабря 2017 года № 1/22 "О Качирском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30 марта 2018 года № 1/25. Зарегистрировано Департаментом юстиции Павлодарской области 17 апреля 2018 года № 5952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21 декабря 2017 года № 1/22 "О Качирском районном бюджете на 2018 - 2020 годы" (зарегистрированное в Реестре государственной регистрации нормативных правовых актов за № 5758, опубликованное 10 января 2018 года в Эталонном контрольном банке нормативных правовых актов Республики Казахстан),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"5 447 811" заменить цифрами "5 470 539";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"162 603" заменить цифрами "158 944";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"180 375" заменить цифрами "180 804";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"17 772" заменить цифрами "21 860";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"-162 603" заменить цифрами "-181 672";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"162 603" заменить цифрами "181 672";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 - бюджетную комиссию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5 447 811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4 867 846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4 867 846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1 291 367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 сел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