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8ec2" w14:textId="14c8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 мая 2018 года № 157/4. Зарегистрировано Департаментом юстиции Павлодарской области 21 мая 2018 года № 5977. Утратило силу постановлением акимата района Тереңкөл Павлодарской области от 14 февраля 2019 года № 59/1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Тереңкөл Павлодарской области от 14.02.2019 № 59/1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27 марта 2017 года № 80/4 "Об утверждении методики оценки деятельности административных государственных служащих корпуса "Б" исполнительных органов акимата Качирского района" (зарегистрированное в Реестре государственной регистрации нормативных правовых актов за № 5467, опубликованное 24 апреля 2017 года в информационной системе "Эталонный контрольный банк нормативных правовых актов Республики Казахстан в электронном виде").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Качирского района Муканова Р.Б.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мая 2018 года № 157/4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Качирского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Качирского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исполнительных органов акимата Качирского района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аппарата акима Качирского района (далее – служба управления персоналом).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службы управления персоналом. Секретарь Комиссии не принимает участие в голосовании.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807"/>
        <w:gridCol w:w="6485"/>
        <w:gridCol w:w="807"/>
        <w:gridCol w:w="807"/>
        <w:gridCol w:w="808"/>
        <w:gridCol w:w="1431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1792"/>
        <w:gridCol w:w="1792"/>
        <w:gridCol w:w="1792"/>
        <w:gridCol w:w="1793"/>
        <w:gridCol w:w="2566"/>
      </w:tblGrid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1992"/>
        <w:gridCol w:w="2127"/>
        <w:gridCol w:w="6496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7"/>
        <w:gridCol w:w="6483"/>
      </w:tblGrid>
      <w:tr>
        <w:trPr>
          <w:trHeight w:val="30" w:hRule="atLeast"/>
        </w:trPr>
        <w:tc>
          <w:tcPr>
            <w:tcW w:w="5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Качирского района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2668"/>
        <w:gridCol w:w="4665"/>
        <w:gridCol w:w="4100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внесение руководству информации, необходимой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доступность оказываемых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услуг,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изменениях и не достигает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интереса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и стандартов работниками;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противоречащее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