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f4b4d" w14:textId="79f4b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Качирского районного маслихата от 21 декабря 2017 года № 1/22 "О Качирском районном бюджете на 2018 - 2020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Качирского района Павлодарской области от 20 июня 2018 года № 1/29. Зарегистрировано Департаментом юстиции Павлодарской области 5 июля 2018 года № 6005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Качирский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Качирского районного маслихата от 21 декабря 2017 года № 1/22 "О Качирском районном бюджете на 2018 - 2020 годы" (зарегистрированное в Реестре государственной регистрации нормативных правовых актов за № 5758, опубликованное 10 января 2018 года в Эталонном контрольном банке нормативных правовых актов Республики Казахстан в электронном виде) следующие изменения и дополнения: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"5 447 811" заменить цифрами "6 466 702";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"4 867 846" заменить цифрами "5 886 737";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"5 470 539" заменить цифрами "6 489 430";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"57 881" заменить цифрами "56 692";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абзацами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обеспечение санитарии сельских населенных пунктов - 1 000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расходы капитального характера в сфере культуры - 500 тысяч тенге.";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настоящего решения возложить на постоянную планово-бюджетную комиссию районного маслихата.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2018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Базарбаева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Баяндинов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Качирского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июня 2018 года № 1/29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Качирского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2017 года № 1/22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 и дополнениями)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8"/>
        <w:gridCol w:w="959"/>
        <w:gridCol w:w="618"/>
        <w:gridCol w:w="7088"/>
        <w:gridCol w:w="301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6 466 702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568 786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255 034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255 034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201 125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201 125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89 197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53 650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17 958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15 685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19 030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7 336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1 516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коммунальной собственности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6 559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2 689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1 189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5 886 737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5 886 737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5 886 737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6"/>
        <w:gridCol w:w="926"/>
        <w:gridCol w:w="1258"/>
        <w:gridCol w:w="1258"/>
        <w:gridCol w:w="5016"/>
        <w:gridCol w:w="291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9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6 489 430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403 212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269 808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18 131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18 131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100 072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91 541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151 605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140 709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18 356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18 356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17 467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18 468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18 468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18 468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96 580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27 482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27 232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69 098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11 168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57 692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15 174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11 517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11 517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11 517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2 572 344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109 793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109 793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109 793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2 287 935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2 084 774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2 011 812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72 962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77 221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77 221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118 507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118 507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174 616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174 616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34 293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120 718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290 499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21 558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21 558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226 048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226 048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84 789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47 953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37 269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15 381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30 919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36 211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36 211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27 120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1 758 524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322 436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314 591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251 255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63 336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1 425 938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43 184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43 184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1 382 754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1 382 754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населҰнных пунктов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283 603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148 571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108 334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108 334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40 237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40 237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30 186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30 186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15 790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60 778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43 583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39 417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17 195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17 195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44 068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22 982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11 366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21 086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12 457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165 862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132 460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76 115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76 115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56 345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13 912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Обеспечение0функционирования скотомогильников (биотермических ям)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38 148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животных и человека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12 512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12 512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10 330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20 890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20 890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20 890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18 814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18 814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18 814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14 122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544 491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539 297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69 575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69 575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469 722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инфрастуктуры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461 876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12 090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11 599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11 599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11 599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424 781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424 781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424 781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Возврат.неиспользованных (недоиспользованных) целевых трансфертов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135 719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261 602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27 298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158 944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180 804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180 804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180 804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180 804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180 804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21 860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21 860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21 860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-181 672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181 672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Качирского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июня 2018 года № 1/29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Качирского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2017 года № 1/22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сельских округов на 2018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 и дополнениями)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2"/>
        <w:gridCol w:w="1006"/>
        <w:gridCol w:w="2122"/>
        <w:gridCol w:w="2122"/>
        <w:gridCol w:w="54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Байконысского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Берегового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Бобровского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Верненского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Воскресенского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Жанакурлусского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Ивановского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Калиновского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Октябрьского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Федоровского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Байконысского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Калиновского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Берегового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Бобровского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Ивановского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Воскресенского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Берегового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Жанакурлусского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Ивановского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Калиновского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Октябрьского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Федоровского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Верненского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Жанакурлусского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Ивановского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Байконысского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Берегового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Бобровского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Верненского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Воскресенского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Жанакурлусского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Ивановского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Калиновского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Октябрьского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Федоровского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Капитальный и средний ремонт автомобильных дорог улиц населенных пунктов 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Байконысского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Верненского сельского округа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