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e1b1" w14:textId="846e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27 июля 2018 года № 4/31. Зарегистрировано Департаментом юстиции Павлодарской области 8 августа 2018 года № 6036. Утратило силу решением маслихата района Тереңкөл Павлодарской области от 13 июня 2019 года № 6/45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13.06.2019 № 6/45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Качирского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27 февраля 2017 года № 6/12 "Об утверждении методики оценки деятельности административных государственных служащих корпуса "Б" государственного учреждения "Аппарат маслихата Качирского района" (зарегистрированное в Реестре государственной регистрации нормативных правовых актов за № 5433, опубликованное 7 апреля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структурного подразделения по организационной работе аппарата маслихата Качирского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2018 года № 4/31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Качирского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Качирского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государственного учреждения "Аппарат маслихата Качирского района"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аппарат маслихата Качирского района (далее - аппарат маслихата).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маслихата Качирского района, в должностные обязанности которого входит ведение кадровой работы (далее - главный специалист).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</w:t>
      </w:r>
      <w:r>
        <w:br/>
      </w:r>
      <w:r>
        <w:rPr>
          <w:rFonts w:ascii="Times New Roman"/>
          <w:b/>
          <w:i w:val="false"/>
          <w:color w:val="000000"/>
        </w:rPr>
        <w:t>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128"/>
        <w:gridCol w:w="4171"/>
        <w:gridCol w:w="1129"/>
        <w:gridCol w:w="1129"/>
        <w:gridCol w:w="1129"/>
        <w:gridCol w:w="1999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             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1792"/>
        <w:gridCol w:w="1792"/>
        <w:gridCol w:w="1792"/>
        <w:gridCol w:w="1793"/>
        <w:gridCol w:w="2566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 не достигнут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                       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                 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916"/>
        <w:gridCol w:w="2485"/>
        <w:gridCol w:w="7588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                        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                       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                    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846"/>
        <w:gridCol w:w="5367"/>
        <w:gridCol w:w="4303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учетом возможных рисков и последствий.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на практике новые навыки, позволяющие повысить его эффективность.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