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0404" w14:textId="50e0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от 21 декабря 2017 года № 1/22 "О Качирском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26 сентября 2018 года № 6/34. Зарегистрировано Департаментом юстиции Павлодарской области 25 октября 2018 года № 6087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 маслихат района Тереңкөл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21 декабря 2017 года № 1/22 "О Качирском районном бюджете на 2018 - 2020 годы" (зарегистрированное в Реестре государственной регистрации нормативных правовых актов за № 5758, опубликованное 10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"О Качирском районном бюджете", "Качирский районный маслихат", "Качирского районного маслихата" заменить словами "О бюджете района Тереңкөл", "маслихат района Тереңкөл", "маслихата района Тереңкөл";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"6 466 702" заменить цифрами "6 446 562";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"5 886 737" заменить цифрами "5 866 597";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"6 489 430" заменить цифрами "6 469 290";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"56 692" заменить цифрами "52 249";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"7 500" заменить цифрами "6 697";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"11 599" заменить цифрами "7 799";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планово-бюджетную комиссию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года, за исключением абзаца 2 пункта 1, который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Кауц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2018 года № 6/34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1/22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6 446 562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5 866 597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6 469 290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населҰнных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Обеспечение0функционирования скотомогильников (биотермических ям)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транспортнойинфрастуктуры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Возврат.неиспользованных (недоиспользованных) целевых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