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b9e8" w14:textId="013b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21 декабря 2017 года № 1/22 "О бюджете района Тереңкөл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6 декабря 2018 года № 1/37. Зарегистрировано Департаментом юстиции Павлодарской области 12 декабря 2018 года № 6152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21 декабря 2017 года № 1/22 "О бюджете района Тереңкөл на 2018 - 2020 годы" (зарегистрированное в Реестре государственной регистрации нормативных правовых актов за № 5758,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"6 545 738" заменить цифрами "6 750 319";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"5 965 773" заменить цифрами "6 170 354";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"6 568 466" заменить цифрами "6 773 047";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1/37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6 750 319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6 170 354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1 722 832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транспортнойинфрастуктуры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