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47339" w14:textId="3c473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района Тереңкөл на 2019 - 2021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Тереңкөл Павлодарской области от 24 декабря 2018 года № 2/38. Зарегистрировано Департаментом юстиции Павлодарской области 27 декабря 2018 года № 6193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маслихат района Тереңкөл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2019 - 2021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6 039 832 тысячи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618 938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4 431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6 605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поступлениямтрансфертов – 5 409 858 тысячтенге;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6 073 346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3 940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37 875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33 935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-37 454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6).финансирование дефицита (использование профицита) бюджета – 37 454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района Тереңкөл Павлодарской области от 22.04.2019 </w:t>
      </w:r>
      <w:r>
        <w:rPr>
          <w:rFonts w:ascii="Times New Roman"/>
          <w:b w:val="false"/>
          <w:i w:val="false"/>
          <w:color w:val="000000"/>
          <w:sz w:val="28"/>
        </w:rPr>
        <w:t>№ 1/43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15.07.2019 </w:t>
      </w:r>
      <w:r>
        <w:rPr>
          <w:rFonts w:ascii="Times New Roman"/>
          <w:b w:val="false"/>
          <w:i w:val="false"/>
          <w:color w:val="000000"/>
          <w:sz w:val="28"/>
        </w:rPr>
        <w:t>№ 3/47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31.10.2019 </w:t>
      </w:r>
      <w:r>
        <w:rPr>
          <w:rFonts w:ascii="Times New Roman"/>
          <w:b w:val="false"/>
          <w:i w:val="false"/>
          <w:color w:val="000000"/>
          <w:sz w:val="28"/>
        </w:rPr>
        <w:t>№ 1/49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районном бюджете на 2019 год объемы субвенций, передаваемых из областного бюджета в бюджет района, в общей сумме 3 248 937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2019 год объемы субвенций, передаваемых из районного бюджета в бюджеты сельских округов в следующих объемах: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19"/>
        <w:gridCol w:w="11381"/>
      </w:tblGrid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Песчанский</w:t>
            </w:r>
          </w:p>
        </w:tc>
        <w:tc>
          <w:tcPr>
            <w:tcW w:w="11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98 991 тысяча тенге;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Теренкольский</w:t>
            </w:r>
          </w:p>
        </w:tc>
        <w:tc>
          <w:tcPr>
            <w:tcW w:w="11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185 240 тысяч тенге.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районном бюджете на 2019 год целевые текущие трансферты бюджетам сельских округов в следующих размерах: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среднего ремонта внутрипоселковых дорог в общей сумме 53 610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предприятий, в сумме 49 926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среднего ремонта тротуаров в Теренкольском сельском округе в сумме 77 058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текущего ремонта обелиска "Славы" в Песчанском сельском округе в сумме 1 255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питание детей дошкольных организаций из многодетных и малообеспеченных семей в сумме 8 509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административных государственных служащих в сумме 3 325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решениями маслихата района Тереңкөл Павлодарской области от 15.07.2019 </w:t>
      </w:r>
      <w:r>
        <w:rPr>
          <w:rFonts w:ascii="Times New Roman"/>
          <w:b w:val="false"/>
          <w:i w:val="false"/>
          <w:color w:val="000000"/>
          <w:sz w:val="28"/>
        </w:rPr>
        <w:t>№ 3/47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31.10.2019 </w:t>
      </w:r>
      <w:r>
        <w:rPr>
          <w:rFonts w:ascii="Times New Roman"/>
          <w:b w:val="false"/>
          <w:i w:val="false"/>
          <w:color w:val="000000"/>
          <w:sz w:val="28"/>
        </w:rPr>
        <w:t>№ 1/49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бюджетных программ, не подлежащих секвестру в процессе исполнения местного бюджета на 2019 год,согласно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бюджетные программы сельских округов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распределения сумм трансфертов органам местного самоуправления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на 2019 год резерв местного исполнительного органа района в сумме 9 558 тысяч тенге.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решением маслихата района Тереңкөл Павлодарской области от 31.10.2019 </w:t>
      </w:r>
      <w:r>
        <w:rPr>
          <w:rFonts w:ascii="Times New Roman"/>
          <w:b w:val="false"/>
          <w:i w:val="false"/>
          <w:color w:val="000000"/>
          <w:sz w:val="28"/>
        </w:rPr>
        <w:t>№ 1/49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установить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Контроль заисполнением настоящего решения возложить напостоянную планово-бюджетную комиссию районного маслихата.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2019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района Тереңкөл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2/38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Тереңкөл Павлодарской области от 31.10.2019 </w:t>
      </w:r>
      <w:r>
        <w:rPr>
          <w:rFonts w:ascii="Times New Roman"/>
          <w:b w:val="false"/>
          <w:i w:val="false"/>
          <w:color w:val="ff0000"/>
          <w:sz w:val="28"/>
        </w:rPr>
        <w:t>№ 1/49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7428"/>
        <w:gridCol w:w="28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6 039 832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618 938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249 964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249 964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236 944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236 944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108 879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5 409 858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5 409 858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5 409 858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853"/>
        <w:gridCol w:w="1158"/>
        <w:gridCol w:w="1158"/>
        <w:gridCol w:w="5593"/>
        <w:gridCol w:w="26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6 073 346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537 041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306 419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117 356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166 796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188 951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144 474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131 923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2 935 575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143 707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143 707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143 707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2 663 253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2 563 591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2 473 023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90 568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90 687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90 687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128 615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128 615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63 359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476 611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182 544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161 286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160 436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абоненскими приставками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252 219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139 208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827 774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85 963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82 263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82 263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737 811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79 043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78 543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658 768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658 768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населҰнных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310 014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176 146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176 146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176 146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74 240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52 797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87 011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374 727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374 612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62 809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49 926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96 840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инжинерной инфраструктуры в сельских населенных пунктах в рамках проекта "Ауыл-Ел бесігі"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96 840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469 404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469 404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469 404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Возврат.неиспользованных (недоиспользованных) целевых трансфертов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148 738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284 231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-37 454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2/38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7430"/>
        <w:gridCol w:w="28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3 874 879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590 980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263 397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263 397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209 920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209 920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92 359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54 649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содержащимисяи финансируемыми из бюджета (сметы расходов) Национального Банка Республики Казахстан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3 264 876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3 264 876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3 264 876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8"/>
        <w:gridCol w:w="5017"/>
        <w:gridCol w:w="29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3 874 879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2 420 711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2 117 607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2 038 464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1 963 330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жилищ-ного фонда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населҰнных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314 978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457 335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457 335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457 335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457 335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-33 934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операциямс финансовыми активами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-33 934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2/38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7430"/>
        <w:gridCol w:w="28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3 899 276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614 600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273 932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273 932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218 317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218 317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96 035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56 835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содержащимисяи финансируемыми из бюджета(сметы расходов) Национального Банка Республики Казахстан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3 264 876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3 264 876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3 264 876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8"/>
        <w:gridCol w:w="5016"/>
        <w:gridCol w:w="29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3 899 276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2 479 263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2 154 820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2 064 701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1 988 932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1 00 089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населҰнных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280 765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Обеспечение0функционирования скотомогильников (биотермических ям)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464 664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464 664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464 664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464 664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-33 934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операциямс финансовыми активами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-33 934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2/38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в процессе исполнения местного бюджета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2/38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маслихата района Тереңкөл Павлодарской области от 15.07.2019 </w:t>
      </w:r>
      <w:r>
        <w:rPr>
          <w:rFonts w:ascii="Times New Roman"/>
          <w:b w:val="false"/>
          <w:i w:val="false"/>
          <w:color w:val="ff0000"/>
          <w:sz w:val="28"/>
        </w:rPr>
        <w:t>№ 3/47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1006"/>
        <w:gridCol w:w="2122"/>
        <w:gridCol w:w="2122"/>
        <w:gridCol w:w="54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Байконысского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Берегового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Бобровского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Верненского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Воскресенского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Жанакурлысского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Ивановского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Калиновского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Октябрьского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Федоровского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Бобровского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Верненского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Воскресенского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Ивановского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Октябрьского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Федоровского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Берегового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Жанакурлысского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Ивановского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Калиновского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Федоровского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Байконысского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Берегового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Бобровского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Верненского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Воскресенского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Жанакурлысского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Ивановского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Калиновского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Октябрьского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Федоровского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Федоровского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Федоровского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Федоровского сельского округа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2/38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органам местного самоуправления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маслихата района Тереңкөл Павлодарской области от 15.07.2019 </w:t>
      </w:r>
      <w:r>
        <w:rPr>
          <w:rFonts w:ascii="Times New Roman"/>
          <w:b w:val="false"/>
          <w:i w:val="false"/>
          <w:color w:val="ff0000"/>
          <w:sz w:val="28"/>
        </w:rPr>
        <w:t>№ 3/47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7"/>
        <w:gridCol w:w="2034"/>
        <w:gridCol w:w="7109"/>
      </w:tblGrid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Байконысский сельский округ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Береговой сельский округ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4 942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Бобровский сельский округ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3 243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Верненский сельский округ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6 035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Воскресенский сельский округ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Жанакурлысский сельский округ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Ивановский сельский округ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Калиновский сельский округ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4 128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сельский округ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сельский округ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