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a942" w14:textId="76fa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села Байконыс Байконысского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Байконысского сельского округа Качирского района Павлодарской области от 21 февраля 2018 года № 1-12/02. Зарегистрировано Департаментом юстиции Павлодарской области 27 февраля 2018 года № 5872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Байконыс Байконысского сельского округа и на основании заключения областной ономастической комиссии от 15 августа 2017 года исполняющий обязанности акима Байконысского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следующие улицы села Байконыс Байконысского сельского округа Качирского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"Целинная" на улицу "Еңбекші";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"Кирова" на улицу "Жеңіс".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Байконысского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Молдагельдинов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