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5e56" w14:textId="9665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Лебяжинского района от 26 марта 2014 года № 1 "Об избирательных участках на территории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Лебяжинского района Павлодарской области от 31 января 2018 года № 1-04/1. Зарегистрировано Департаментом юстиции Павлодарской области 14 февраля 2018 года № 5858. Утратило силу решением акима района Аққулы Павлодарской области от 24 января 2019 года № 1-04/1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района Аққулы Павлодарской области от 24.01.2019 № 1-04/1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Лебяжинского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Лебяжинского района от 26 марта 2014 года № 1 "Об избирательных участках на территории Лебяжинского района" (зарегистрированное в Реестре государственной регистрации нормативных правовых актов за № 3750, опубликовано 12 апреля 2014 года в районных газетах "Аққу үні" - "Вести Акку", 16 апреля 2014 года в информационно - правовой системе "Әділет")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348 исключить;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334 слово "Южная" заменить словами и цифрами "Тәуелсіздіктің 25 жылдығы";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349 слово "Степная" заменить на слово "Ынтымақ", цифры и слова "30 лет Целины" заменить словами "Ұлы Жеңіс", слово "Энтуазиастов" заменить на слово "Конституция".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Кобайдарова Т.Т.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Лебяжинской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"31" января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